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DA" w:rsidRDefault="00F5118E" w:rsidP="00AE77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</w:t>
      </w:r>
    </w:p>
    <w:p w:rsidR="00F5118E" w:rsidRDefault="00AE77DA" w:rsidP="00AE77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Утверждаю</w:t>
      </w:r>
    </w:p>
    <w:p w:rsidR="00F5118E" w:rsidRDefault="009E2668" w:rsidP="00AE77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  <w:r w:rsidR="00FC375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Заведующий МБДОУ ДС «Теремок»</w:t>
      </w:r>
    </w:p>
    <w:p w:rsidR="00F5118E" w:rsidRDefault="009E2668" w:rsidP="00AE77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</w:t>
      </w:r>
      <w:proofErr w:type="spellStart"/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_________</w:t>
      </w:r>
      <w:r w:rsidR="00FC375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_____И.В.Васькова</w:t>
      </w:r>
      <w:proofErr w:type="spellEnd"/>
    </w:p>
    <w:p w:rsidR="00F5118E" w:rsidRDefault="00F5118E" w:rsidP="00AE77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Приказ №  </w:t>
      </w:r>
      <w:r w:rsidR="00A8698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82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B20D4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</w:t>
      </w:r>
      <w:r w:rsidR="00A8698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25.08. </w:t>
      </w:r>
      <w:r w:rsidR="004C1786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2016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F5118E" w:rsidRDefault="00F5118E" w:rsidP="00AE77D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Pr="004C1786" w:rsidRDefault="004C1786" w:rsidP="004C178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</w:pPr>
      <w:r w:rsidRPr="004C1786"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  <w:t>Учебный план на 2016-2017 учебный год</w:t>
      </w:r>
    </w:p>
    <w:p w:rsidR="004C1786" w:rsidRPr="004C1786" w:rsidRDefault="004C1786" w:rsidP="004C178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4"/>
          <w:szCs w:val="44"/>
          <w:lang w:eastAsia="hi-IN" w:bidi="hi-IN"/>
        </w:rPr>
      </w:pPr>
      <w:r w:rsidRPr="004C1786"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  <w:t>МБДОУ ДС «Теремок»</w:t>
      </w: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4C178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4C178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lastRenderedPageBreak/>
        <w:t>Учебный план на 201</w:t>
      </w:r>
      <w:r w:rsidR="004C1786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4C1786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7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Default="00AE77DA" w:rsidP="00AE77D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МБДОУ ДС «Теремок»</w:t>
      </w: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20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F5118E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0597B" w:rsidTr="00046015">
        <w:trPr>
          <w:trHeight w:val="10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Pr="002A4685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Коррекционные з</w:t>
            </w:r>
            <w:r w:rsidRPr="00FC375C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анят</w:t>
            </w: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ия (логопедические)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фронтальные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D0597B" w:rsidTr="00F77D5A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897353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 часа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0597B" w:rsidTr="000856FE">
        <w:trPr>
          <w:trHeight w:val="7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Индивид.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0597B" w:rsidTr="000856FE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897353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A4685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C375C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15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C1786" w:rsidRDefault="004C1786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4C178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6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4C178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7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C375C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proofErr w:type="spellStart"/>
      <w:r w:rsidRPr="00FC375C">
        <w:rPr>
          <w:b w:val="0"/>
          <w:i w:val="0"/>
          <w:sz w:val="28"/>
          <w:szCs w:val="28"/>
        </w:rPr>
        <w:t>СанПиН</w:t>
      </w:r>
      <w:proofErr w:type="spellEnd"/>
      <w:r w:rsidRPr="00FC375C">
        <w:rPr>
          <w:b w:val="0"/>
          <w:i w:val="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</w:t>
      </w:r>
    </w:p>
    <w:p w:rsidR="00F5118E" w:rsidRPr="00FC375C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FC375C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двигательной сфере;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25070B" w:rsidRPr="00B52FB8" w:rsidRDefault="00B52FB8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B52FB8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Коррекционное 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4681" w:rsidRPr="00587AE6" w:rsidRDefault="008B4681" w:rsidP="008B4681">
      <w:pPr>
        <w:spacing w:after="150"/>
        <w:ind w:firstLine="720"/>
        <w:rPr>
          <w:sz w:val="28"/>
          <w:szCs w:val="28"/>
        </w:rPr>
      </w:pPr>
      <w:r w:rsidRPr="00587AE6">
        <w:rPr>
          <w:sz w:val="28"/>
          <w:szCs w:val="28"/>
        </w:rPr>
        <w:t>Содержание коррекционной работы в</w:t>
      </w:r>
      <w:r>
        <w:rPr>
          <w:sz w:val="28"/>
          <w:szCs w:val="28"/>
        </w:rPr>
        <w:t xml:space="preserve"> МБ</w:t>
      </w:r>
      <w:r w:rsidRPr="00587AE6">
        <w:rPr>
          <w:sz w:val="28"/>
          <w:szCs w:val="28"/>
        </w:rPr>
        <w:t>ДОУ обеспечивает:</w:t>
      </w:r>
    </w:p>
    <w:p w:rsidR="008B4681" w:rsidRPr="00587AE6" w:rsidRDefault="008B4681" w:rsidP="008B4681">
      <w:pPr>
        <w:spacing w:after="150"/>
        <w:ind w:firstLine="720"/>
        <w:rPr>
          <w:sz w:val="28"/>
          <w:szCs w:val="28"/>
        </w:rPr>
      </w:pPr>
      <w:r w:rsidRPr="00587AE6">
        <w:rPr>
          <w:sz w:val="28"/>
          <w:szCs w:val="28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8B4681" w:rsidRPr="00587AE6" w:rsidRDefault="008B4681" w:rsidP="008B4681">
      <w:pPr>
        <w:spacing w:after="150"/>
        <w:ind w:firstLine="720"/>
        <w:rPr>
          <w:sz w:val="28"/>
          <w:szCs w:val="28"/>
        </w:rPr>
      </w:pPr>
      <w:r w:rsidRPr="00587AE6">
        <w:rPr>
          <w:sz w:val="28"/>
          <w:szCs w:val="28"/>
        </w:rPr>
        <w:t xml:space="preserve">- осуществление индивидуально ориентированной </w:t>
      </w:r>
      <w:proofErr w:type="spellStart"/>
      <w:r w:rsidRPr="00587AE6">
        <w:rPr>
          <w:sz w:val="28"/>
          <w:szCs w:val="28"/>
        </w:rPr>
        <w:t>психолого-медико-педагогической</w:t>
      </w:r>
      <w:proofErr w:type="spellEnd"/>
      <w:r w:rsidRPr="00587AE6">
        <w:rPr>
          <w:sz w:val="28"/>
          <w:szCs w:val="28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587AE6">
        <w:rPr>
          <w:sz w:val="28"/>
          <w:szCs w:val="28"/>
        </w:rPr>
        <w:t>психолого-медико-педагогической</w:t>
      </w:r>
      <w:proofErr w:type="spellEnd"/>
      <w:r w:rsidRPr="00587AE6">
        <w:rPr>
          <w:sz w:val="28"/>
          <w:szCs w:val="28"/>
        </w:rPr>
        <w:t xml:space="preserve"> комиссии);</w:t>
      </w:r>
    </w:p>
    <w:p w:rsidR="008B4681" w:rsidRPr="00587AE6" w:rsidRDefault="008B4681" w:rsidP="008B4681">
      <w:pPr>
        <w:spacing w:after="150"/>
        <w:ind w:firstLine="720"/>
        <w:rPr>
          <w:sz w:val="28"/>
          <w:szCs w:val="28"/>
        </w:rPr>
      </w:pPr>
      <w:r w:rsidRPr="00587AE6">
        <w:rPr>
          <w:sz w:val="28"/>
          <w:szCs w:val="28"/>
        </w:rPr>
        <w:t xml:space="preserve">- возможность освоения детьми с ограниченными возможностями здоровья ООП </w:t>
      </w:r>
      <w:r>
        <w:rPr>
          <w:sz w:val="28"/>
          <w:szCs w:val="28"/>
        </w:rPr>
        <w:t>МБ</w:t>
      </w:r>
      <w:r w:rsidRPr="00587AE6">
        <w:rPr>
          <w:sz w:val="28"/>
          <w:szCs w:val="28"/>
        </w:rPr>
        <w:t>ДОУ и их интеграции в образовательном учреждении.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color w:val="000000"/>
          <w:sz w:val="28"/>
          <w:szCs w:val="28"/>
          <w:bdr w:val="none" w:sz="0" w:space="0" w:color="auto" w:frame="1"/>
        </w:rPr>
        <w:t>МБ</w:t>
      </w:r>
      <w:r w:rsidRPr="00587AE6">
        <w:rPr>
          <w:color w:val="000000"/>
          <w:sz w:val="28"/>
          <w:szCs w:val="28"/>
          <w:bdr w:val="none" w:sz="0" w:space="0" w:color="auto" w:frame="1"/>
        </w:rPr>
        <w:t>ДОУ действует логопедическая группа для детей с нарушением речи. Основным контингентом этой  группы являются логопаты с речевым заключением ОНР-</w:t>
      </w:r>
      <w:proofErr w:type="gramStart"/>
      <w:r w:rsidRPr="00587AE6">
        <w:rPr>
          <w:color w:val="000000"/>
          <w:sz w:val="28"/>
          <w:szCs w:val="28"/>
          <w:bdr w:val="none" w:sz="0" w:space="0" w:color="auto" w:frame="1"/>
          <w:lang w:val="en-US"/>
        </w:rPr>
        <w:t>III</w:t>
      </w:r>
      <w:proofErr w:type="gramEnd"/>
      <w:r w:rsidRPr="00587AE6">
        <w:rPr>
          <w:color w:val="000000"/>
          <w:sz w:val="28"/>
          <w:szCs w:val="28"/>
        </w:rPr>
        <w:t> </w:t>
      </w:r>
      <w:r w:rsidRPr="00587AE6">
        <w:rPr>
          <w:color w:val="000000"/>
          <w:sz w:val="28"/>
          <w:szCs w:val="28"/>
          <w:bdr w:val="none" w:sz="0" w:space="0" w:color="auto" w:frame="1"/>
        </w:rPr>
        <w:t>уровня и ФФН. Кроме них в детском саду работает коррекционная группа для детей с нарушениями в психическом и познавательном развитии. Коррекцию в этих группах осуществляют учитель-логопед, психолог.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>Количество занятий в программе скорректировано.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>Группы компенсирующей направленности (логопедические и ЗПР) комплектуются поэтапно: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1.На основании письменного запроса родителей – заявления в </w:t>
      </w:r>
      <w:r>
        <w:rPr>
          <w:color w:val="000000"/>
          <w:sz w:val="28"/>
          <w:szCs w:val="28"/>
          <w:bdr w:val="none" w:sz="0" w:space="0" w:color="auto" w:frame="1"/>
        </w:rPr>
        <w:t>МБ</w:t>
      </w:r>
      <w:r w:rsidRPr="00587AE6">
        <w:rPr>
          <w:color w:val="000000"/>
          <w:sz w:val="28"/>
          <w:szCs w:val="28"/>
          <w:bdr w:val="none" w:sz="0" w:space="0" w:color="auto" w:frame="1"/>
        </w:rPr>
        <w:t>ДОУ проводится первичное обследование детей на предмет выявления отклонений в речевом и познавательном развитии.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2.Результаты обследования выносятся на заседание </w:t>
      </w:r>
      <w:proofErr w:type="spellStart"/>
      <w:r w:rsidRPr="00587AE6">
        <w:rPr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587AE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МБ</w:t>
      </w:r>
      <w:r w:rsidRPr="00587AE6">
        <w:rPr>
          <w:color w:val="000000"/>
          <w:sz w:val="28"/>
          <w:szCs w:val="28"/>
          <w:bdr w:val="none" w:sz="0" w:space="0" w:color="auto" w:frame="1"/>
        </w:rPr>
        <w:t>ДОУ.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3.По согласию родителей дети направляются на обследование на </w:t>
      </w:r>
      <w:proofErr w:type="gramStart"/>
      <w:r w:rsidRPr="00587AE6">
        <w:rPr>
          <w:color w:val="000000"/>
          <w:sz w:val="28"/>
          <w:szCs w:val="28"/>
          <w:bdr w:val="none" w:sz="0" w:space="0" w:color="auto" w:frame="1"/>
        </w:rPr>
        <w:t>районную</w:t>
      </w:r>
      <w:proofErr w:type="gramEnd"/>
      <w:r w:rsidRPr="00587AE6">
        <w:rPr>
          <w:color w:val="000000"/>
          <w:sz w:val="28"/>
          <w:szCs w:val="28"/>
          <w:bdr w:val="none" w:sz="0" w:space="0" w:color="auto" w:frame="1"/>
        </w:rPr>
        <w:t xml:space="preserve"> ПМПК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lastRenderedPageBreak/>
        <w:t>4.На основании полученного заключения и выписки из протокола обследования, проводится комплектование групп по диагнозам.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>Коррекционная группа для детей с нарушением зрения комплектуются по результатам углубленного осмотра, проводимого врачами-специалистами.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В группах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комбинированной </w:t>
      </w:r>
      <w:r w:rsidRPr="00587AE6">
        <w:rPr>
          <w:color w:val="000000"/>
          <w:sz w:val="28"/>
          <w:szCs w:val="28"/>
          <w:bdr w:val="none" w:sz="0" w:space="0" w:color="auto" w:frame="1"/>
        </w:rPr>
        <w:t>направленности основная часть времени отводится на непосредственно образовательную деятельность, осуществляемую в процессе организа</w:t>
      </w:r>
      <w:r w:rsidRPr="00587AE6">
        <w:rPr>
          <w:color w:val="000000"/>
          <w:sz w:val="28"/>
          <w:szCs w:val="28"/>
          <w:bdr w:val="none" w:sz="0" w:space="0" w:color="auto" w:frame="1"/>
        </w:rPr>
        <w:softHyphen/>
        <w:t>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и коррекции недостатков в психическом и речевом развитии, которая проводится учителем-логопедом и педагогом- психологом на организованных фрон</w:t>
      </w:r>
      <w:r w:rsidRPr="00587AE6">
        <w:rPr>
          <w:color w:val="000000"/>
          <w:sz w:val="28"/>
          <w:szCs w:val="28"/>
          <w:bdr w:val="none" w:sz="0" w:space="0" w:color="auto" w:frame="1"/>
        </w:rPr>
        <w:softHyphen/>
        <w:t>тальных и индивидуальных занятиях.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>С целью разработки индивидуального маршрута раз</w:t>
      </w:r>
      <w:r w:rsidRPr="00587AE6">
        <w:rPr>
          <w:color w:val="000000"/>
          <w:sz w:val="28"/>
          <w:szCs w:val="28"/>
          <w:bdr w:val="none" w:sz="0" w:space="0" w:color="auto" w:frame="1"/>
        </w:rPr>
        <w:softHyphen/>
        <w:t>вития для каждого воспитанника группы компенсирующей направленности в течение года проводится дополнительное обследов</w:t>
      </w:r>
      <w:r>
        <w:rPr>
          <w:color w:val="000000"/>
          <w:sz w:val="28"/>
          <w:szCs w:val="28"/>
          <w:bdr w:val="none" w:sz="0" w:space="0" w:color="auto" w:frame="1"/>
        </w:rPr>
        <w:t xml:space="preserve">ание специалистами МБДОУ ДС </w:t>
      </w:r>
      <w:r w:rsidRPr="00587AE6">
        <w:rPr>
          <w:color w:val="000000"/>
          <w:sz w:val="28"/>
          <w:szCs w:val="28"/>
          <w:bdr w:val="none" w:sz="0" w:space="0" w:color="auto" w:frame="1"/>
        </w:rPr>
        <w:t>«Теремок».</w:t>
      </w:r>
      <w:r w:rsidRPr="00587AE6">
        <w:rPr>
          <w:color w:val="000000"/>
          <w:sz w:val="28"/>
          <w:szCs w:val="28"/>
        </w:rPr>
        <w:t> </w:t>
      </w:r>
      <w:r w:rsidRPr="00587AE6">
        <w:rPr>
          <w:color w:val="000000"/>
          <w:sz w:val="28"/>
          <w:szCs w:val="28"/>
          <w:bdr w:val="none" w:sz="0" w:space="0" w:color="auto" w:frame="1"/>
        </w:rPr>
        <w:t>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программы. Мониторинг проводится ежеквартально, фиксируется в планах индивидуального сопровождения ребенка и диагностических картах обследования детей.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Для коррекционно-развивающей работы в </w:t>
      </w:r>
      <w:r>
        <w:rPr>
          <w:sz w:val="28"/>
          <w:szCs w:val="28"/>
        </w:rPr>
        <w:t>МБ</w:t>
      </w:r>
      <w:r w:rsidRPr="00587AE6">
        <w:rPr>
          <w:color w:val="000000"/>
          <w:sz w:val="28"/>
          <w:szCs w:val="28"/>
          <w:bdr w:val="none" w:sz="0" w:space="0" w:color="auto" w:frame="1"/>
        </w:rPr>
        <w:t>ДОУ созданы все условия: дети находятся в отдельных групповых помещениях, развивающая среда которых со</w:t>
      </w:r>
      <w:r w:rsidRPr="00587AE6">
        <w:rPr>
          <w:color w:val="000000"/>
          <w:sz w:val="28"/>
          <w:szCs w:val="28"/>
          <w:bdr w:val="none" w:sz="0" w:space="0" w:color="auto" w:frame="1"/>
        </w:rPr>
        <w:softHyphen/>
        <w:t>ответствует специфике коррекционной работы.</w:t>
      </w:r>
    </w:p>
    <w:p w:rsidR="008B4681" w:rsidRPr="00587AE6" w:rsidRDefault="008B4681" w:rsidP="008B4681">
      <w:pPr>
        <w:shd w:val="clear" w:color="auto" w:fill="FFFFFF"/>
        <w:spacing w:after="150" w:line="346" w:lineRule="atLeast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>Воспитатели групп компенсирующей направленности раз</w:t>
      </w:r>
      <w:r w:rsidRPr="00587AE6">
        <w:rPr>
          <w:color w:val="000000"/>
          <w:sz w:val="28"/>
          <w:szCs w:val="28"/>
          <w:bdr w:val="none" w:sz="0" w:space="0" w:color="auto" w:frame="1"/>
        </w:rPr>
        <w:softHyphen/>
        <w:t>рабатывают перспективно-календарные планы на месяц, в которых интегрируются различные виды детской деятельности и формы организации воспитательно-образовательного процесса.</w:t>
      </w:r>
    </w:p>
    <w:p w:rsidR="008B4681" w:rsidRPr="00587AE6" w:rsidRDefault="008B4681" w:rsidP="008B4681">
      <w:pPr>
        <w:spacing w:after="150" w:line="346" w:lineRule="atLeast"/>
        <w:ind w:firstLine="708"/>
        <w:textAlignment w:val="baseline"/>
        <w:rPr>
          <w:sz w:val="28"/>
          <w:szCs w:val="28"/>
        </w:rPr>
      </w:pPr>
      <w:r w:rsidRPr="00587AE6">
        <w:rPr>
          <w:color w:val="000000"/>
          <w:sz w:val="28"/>
          <w:szCs w:val="28"/>
          <w:bdr w:val="none" w:sz="0" w:space="0" w:color="auto" w:frame="1"/>
        </w:rPr>
        <w:t xml:space="preserve">Компенсирующей направленности по реализации ООП осуществляется в индивидуальном консультировании по проблемам, касающимся конкретного ребенка; в групповых формах работы (родительские собрания, групповые консультации и др.) в рамках педагогической просветительской деятельности </w:t>
      </w:r>
      <w:r>
        <w:rPr>
          <w:sz w:val="28"/>
          <w:szCs w:val="28"/>
        </w:rPr>
        <w:t>МБ</w:t>
      </w:r>
      <w:r w:rsidRPr="00587AE6">
        <w:rPr>
          <w:color w:val="000000"/>
          <w:sz w:val="28"/>
          <w:szCs w:val="28"/>
          <w:bdr w:val="none" w:sz="0" w:space="0" w:color="auto" w:frame="1"/>
        </w:rPr>
        <w:t>ДОУ; в совместной деятельности всех участников образовательного про</w:t>
      </w:r>
      <w:r w:rsidRPr="00587AE6">
        <w:rPr>
          <w:color w:val="000000"/>
          <w:sz w:val="28"/>
          <w:szCs w:val="28"/>
          <w:bdr w:val="none" w:sz="0" w:space="0" w:color="auto" w:frame="1"/>
        </w:rPr>
        <w:softHyphen/>
        <w:t>цесса (праздники, интегрированные занятия и др.).</w:t>
      </w:r>
    </w:p>
    <w:p w:rsidR="008B4681" w:rsidRPr="00587AE6" w:rsidRDefault="008B4681" w:rsidP="008B4681">
      <w:pPr>
        <w:spacing w:after="150" w:line="346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8B4681" w:rsidRPr="00587AE6" w:rsidRDefault="008B4681" w:rsidP="008B4681">
      <w:pPr>
        <w:spacing w:after="150" w:line="346" w:lineRule="atLeast"/>
        <w:ind w:firstLine="708"/>
        <w:textAlignment w:val="baseline"/>
        <w:rPr>
          <w:b/>
          <w:bCs/>
          <w:color w:val="000000"/>
          <w:sz w:val="28"/>
          <w:szCs w:val="28"/>
        </w:rPr>
      </w:pPr>
    </w:p>
    <w:p w:rsidR="008B4681" w:rsidRDefault="008B4681" w:rsidP="008B4681">
      <w:pPr>
        <w:spacing w:after="150" w:line="346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sectPr w:rsidR="00794CA1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18E"/>
    <w:rsid w:val="00034442"/>
    <w:rsid w:val="00166D44"/>
    <w:rsid w:val="00231733"/>
    <w:rsid w:val="0025070B"/>
    <w:rsid w:val="0025794E"/>
    <w:rsid w:val="00257D3C"/>
    <w:rsid w:val="002A4685"/>
    <w:rsid w:val="002D6CA1"/>
    <w:rsid w:val="002F7E41"/>
    <w:rsid w:val="003C543B"/>
    <w:rsid w:val="004B7F47"/>
    <w:rsid w:val="004C1786"/>
    <w:rsid w:val="00515AB9"/>
    <w:rsid w:val="0066083F"/>
    <w:rsid w:val="006E67DA"/>
    <w:rsid w:val="00794CA1"/>
    <w:rsid w:val="007A0DF9"/>
    <w:rsid w:val="007C6424"/>
    <w:rsid w:val="008457B2"/>
    <w:rsid w:val="00897353"/>
    <w:rsid w:val="008B4681"/>
    <w:rsid w:val="0091288A"/>
    <w:rsid w:val="00920EE8"/>
    <w:rsid w:val="00946874"/>
    <w:rsid w:val="009506E5"/>
    <w:rsid w:val="009D3D03"/>
    <w:rsid w:val="009E2668"/>
    <w:rsid w:val="00A14E93"/>
    <w:rsid w:val="00A7184C"/>
    <w:rsid w:val="00A86982"/>
    <w:rsid w:val="00AA527B"/>
    <w:rsid w:val="00AE77DA"/>
    <w:rsid w:val="00B20D42"/>
    <w:rsid w:val="00B52FB8"/>
    <w:rsid w:val="00B81EEA"/>
    <w:rsid w:val="00B96525"/>
    <w:rsid w:val="00C144B5"/>
    <w:rsid w:val="00C20F50"/>
    <w:rsid w:val="00D0597B"/>
    <w:rsid w:val="00D54B80"/>
    <w:rsid w:val="00E23386"/>
    <w:rsid w:val="00F5118E"/>
    <w:rsid w:val="00F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765-294D-4F9B-ABDC-5743429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29</cp:revision>
  <dcterms:created xsi:type="dcterms:W3CDTF">2013-09-11T05:25:00Z</dcterms:created>
  <dcterms:modified xsi:type="dcterms:W3CDTF">2016-12-21T07:32:00Z</dcterms:modified>
</cp:coreProperties>
</file>