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DA" w:rsidRDefault="00F5118E" w:rsidP="00AE77DA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</w:t>
      </w:r>
    </w:p>
    <w:p w:rsidR="00E637CD" w:rsidRDefault="00AE77DA" w:rsidP="00E637CD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</w:t>
      </w:r>
    </w:p>
    <w:p w:rsidR="00E637CD" w:rsidRPr="00324BAF" w:rsidRDefault="00E637CD" w:rsidP="00E637C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Рассмотрено</w:t>
      </w:r>
      <w:r w:rsidRPr="00324BAF">
        <w:rPr>
          <w:rFonts w:ascii="Times New Roman" w:hAnsi="Times New Roman"/>
          <w:color w:val="000000"/>
          <w:sz w:val="28"/>
          <w:szCs w:val="28"/>
        </w:rPr>
        <w:t xml:space="preserve"> на</w:t>
      </w:r>
    </w:p>
    <w:p w:rsidR="00E637CD" w:rsidRPr="00324BAF" w:rsidRDefault="00E637CD" w:rsidP="00E637C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24BAF">
        <w:rPr>
          <w:rFonts w:ascii="Times New Roman" w:hAnsi="Times New Roman"/>
          <w:color w:val="000000"/>
          <w:sz w:val="28"/>
          <w:szCs w:val="28"/>
        </w:rPr>
        <w:t xml:space="preserve"> Педагогическом совете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Утверждаю</w:t>
      </w:r>
      <w:r w:rsidRPr="00324BAF">
        <w:rPr>
          <w:rFonts w:ascii="Times New Roman" w:hAnsi="Times New Roman"/>
          <w:sz w:val="28"/>
          <w:szCs w:val="28"/>
        </w:rPr>
        <w:t>:</w:t>
      </w:r>
    </w:p>
    <w:p w:rsidR="00E637CD" w:rsidRPr="00324BAF" w:rsidRDefault="00E637CD" w:rsidP="00E637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BAF">
        <w:rPr>
          <w:rFonts w:ascii="Times New Roman" w:hAnsi="Times New Roman"/>
          <w:sz w:val="28"/>
          <w:szCs w:val="28"/>
        </w:rPr>
        <w:t xml:space="preserve">Протокол №  1 от  24 августа 2018г.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324BAF">
        <w:rPr>
          <w:rFonts w:ascii="Times New Roman" w:hAnsi="Times New Roman"/>
          <w:sz w:val="28"/>
          <w:szCs w:val="28"/>
        </w:rPr>
        <w:t>Заведующий МБДОУ ДС</w:t>
      </w:r>
    </w:p>
    <w:p w:rsidR="00E637CD" w:rsidRPr="00324BAF" w:rsidRDefault="00E637CD" w:rsidP="00E637CD">
      <w:pPr>
        <w:spacing w:after="0" w:line="240" w:lineRule="auto"/>
        <w:ind w:left="4253" w:firstLine="142"/>
        <w:rPr>
          <w:rFonts w:ascii="Times New Roman" w:hAnsi="Times New Roman"/>
          <w:sz w:val="28"/>
          <w:szCs w:val="28"/>
        </w:rPr>
      </w:pPr>
      <w:r w:rsidRPr="00324B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324BAF">
        <w:rPr>
          <w:rFonts w:ascii="Times New Roman" w:hAnsi="Times New Roman"/>
          <w:sz w:val="28"/>
          <w:szCs w:val="28"/>
        </w:rPr>
        <w:t>«Теремок»</w:t>
      </w:r>
    </w:p>
    <w:p w:rsidR="00E637CD" w:rsidRPr="00324BAF" w:rsidRDefault="00E637CD" w:rsidP="00E637CD">
      <w:pPr>
        <w:spacing w:after="0" w:line="240" w:lineRule="auto"/>
        <w:ind w:left="4253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324BAF">
        <w:rPr>
          <w:rFonts w:ascii="Times New Roman" w:hAnsi="Times New Roman"/>
          <w:sz w:val="28"/>
          <w:szCs w:val="28"/>
        </w:rPr>
        <w:t xml:space="preserve"> ____________ И.В.Васькова</w:t>
      </w:r>
    </w:p>
    <w:p w:rsidR="00E637CD" w:rsidRPr="00324BAF" w:rsidRDefault="00E637CD" w:rsidP="00E637CD">
      <w:pPr>
        <w:spacing w:after="0" w:line="240" w:lineRule="auto"/>
        <w:ind w:left="4253" w:firstLine="142"/>
        <w:rPr>
          <w:rFonts w:ascii="Times New Roman" w:hAnsi="Times New Roman"/>
          <w:sz w:val="28"/>
          <w:szCs w:val="28"/>
        </w:rPr>
      </w:pPr>
    </w:p>
    <w:p w:rsidR="00E637CD" w:rsidRPr="00324BAF" w:rsidRDefault="00E637CD" w:rsidP="00E637CD">
      <w:pPr>
        <w:spacing w:after="0" w:line="240" w:lineRule="auto"/>
        <w:ind w:left="4253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Приказ № 81</w:t>
      </w:r>
      <w:r w:rsidRPr="00324BAF">
        <w:rPr>
          <w:rFonts w:ascii="Times New Roman" w:hAnsi="Times New Roman"/>
          <w:sz w:val="28"/>
          <w:szCs w:val="28"/>
        </w:rPr>
        <w:t xml:space="preserve"> от 24.08.2018г.</w:t>
      </w:r>
    </w:p>
    <w:p w:rsidR="00E637CD" w:rsidRDefault="00E637CD" w:rsidP="00E637CD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</w:p>
    <w:p w:rsidR="00E637CD" w:rsidRDefault="00E637CD" w:rsidP="00E637C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</w:p>
    <w:p w:rsidR="00E637CD" w:rsidRPr="00F5118E" w:rsidRDefault="00E637CD" w:rsidP="00E637C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637CD" w:rsidRDefault="00E637CD" w:rsidP="00E637C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637CD" w:rsidRDefault="00E637CD" w:rsidP="00E637C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637CD" w:rsidRDefault="00E637CD" w:rsidP="00E637C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637CD" w:rsidRDefault="00E637CD" w:rsidP="00E637C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637CD" w:rsidRDefault="00E637CD" w:rsidP="00E637C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637CD" w:rsidRPr="004C1786" w:rsidRDefault="00E637CD" w:rsidP="00E637C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44"/>
          <w:szCs w:val="4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44"/>
          <w:szCs w:val="44"/>
          <w:lang w:eastAsia="hi-IN" w:bidi="hi-IN"/>
        </w:rPr>
        <w:t>Учебный план на 2018-2019</w:t>
      </w:r>
      <w:r w:rsidRPr="004C1786">
        <w:rPr>
          <w:rFonts w:ascii="Times New Roman" w:eastAsia="DejaVu Sans" w:hAnsi="Times New Roman"/>
          <w:b/>
          <w:bCs/>
          <w:kern w:val="2"/>
          <w:sz w:val="44"/>
          <w:szCs w:val="44"/>
          <w:lang w:eastAsia="hi-IN" w:bidi="hi-IN"/>
        </w:rPr>
        <w:t xml:space="preserve"> учебный год</w:t>
      </w:r>
    </w:p>
    <w:p w:rsidR="00E637CD" w:rsidRPr="004C1786" w:rsidRDefault="00E637CD" w:rsidP="00E637C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kern w:val="2"/>
          <w:sz w:val="44"/>
          <w:szCs w:val="44"/>
          <w:lang w:eastAsia="hi-IN" w:bidi="hi-IN"/>
        </w:rPr>
      </w:pPr>
      <w:r w:rsidRPr="004C1786">
        <w:rPr>
          <w:rFonts w:ascii="Times New Roman" w:eastAsia="DejaVu Sans" w:hAnsi="Times New Roman"/>
          <w:b/>
          <w:bCs/>
          <w:kern w:val="2"/>
          <w:sz w:val="44"/>
          <w:szCs w:val="44"/>
          <w:lang w:eastAsia="hi-IN" w:bidi="hi-IN"/>
        </w:rPr>
        <w:t>МБДОУ ДС «Теремок»</w:t>
      </w:r>
    </w:p>
    <w:p w:rsidR="00E637CD" w:rsidRDefault="00E637CD" w:rsidP="00E637C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637CD" w:rsidRDefault="00E637CD" w:rsidP="00E637C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637CD" w:rsidRDefault="00E637CD" w:rsidP="00E637C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637CD" w:rsidRDefault="00E637CD" w:rsidP="00E637C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637CD" w:rsidRDefault="00E637CD" w:rsidP="00E637C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637CD" w:rsidRDefault="00E637CD" w:rsidP="00E637CD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E637CD" w:rsidRDefault="00E637CD" w:rsidP="00E637CD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4C1786" w:rsidRDefault="00AE77DA" w:rsidP="00E637CD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</w:t>
      </w:r>
    </w:p>
    <w:p w:rsidR="004C1786" w:rsidRDefault="00E637CD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  <w:r w:rsidRPr="00E637CD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lastRenderedPageBreak/>
        <w:drawing>
          <wp:inline distT="0" distB="0" distL="0" distR="0">
            <wp:extent cx="9609330" cy="7956468"/>
            <wp:effectExtent l="19050" t="0" r="0" b="0"/>
            <wp:docPr id="3" name="Рисунок 1" descr="C:\Users\1\Desktop\Новая папка\IMG_20181012_15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IMG_20181012_1503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7958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786" w:rsidRDefault="004C1786" w:rsidP="004C1786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4C1786" w:rsidRDefault="004C1786" w:rsidP="004C1786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4C1786" w:rsidRDefault="004C1786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F5118E" w:rsidRPr="00F5118E" w:rsidRDefault="00F5118E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  <w:r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Учебный план на 201</w:t>
      </w:r>
      <w:r w:rsidR="00827257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8</w:t>
      </w:r>
      <w:r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-201</w:t>
      </w:r>
      <w:r w:rsidR="00827257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9</w:t>
      </w:r>
      <w:r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 учебный год</w:t>
      </w:r>
    </w:p>
    <w:p w:rsidR="00F5118E" w:rsidRDefault="00AE77DA" w:rsidP="00AE77D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МБДОУ ДС «Теремок»</w:t>
      </w:r>
    </w:p>
    <w:p w:rsidR="002D6CA1" w:rsidRDefault="002D6CA1" w:rsidP="00F5118E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3"/>
        <w:gridCol w:w="875"/>
        <w:gridCol w:w="876"/>
        <w:gridCol w:w="876"/>
        <w:gridCol w:w="876"/>
        <w:gridCol w:w="876"/>
        <w:gridCol w:w="876"/>
        <w:gridCol w:w="828"/>
        <w:gridCol w:w="90"/>
        <w:gridCol w:w="876"/>
        <w:gridCol w:w="876"/>
        <w:gridCol w:w="828"/>
        <w:gridCol w:w="90"/>
        <w:gridCol w:w="876"/>
        <w:gridCol w:w="876"/>
        <w:gridCol w:w="876"/>
        <w:gridCol w:w="876"/>
        <w:gridCol w:w="123"/>
        <w:gridCol w:w="795"/>
      </w:tblGrid>
      <w:tr w:rsidR="002F7E41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8E" w:rsidRDefault="00F5118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4222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Г</w:t>
            </w:r>
            <w:r w:rsidR="00F5118E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руппа</w:t>
            </w: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раннего возраста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младшая группа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средняя группа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старшая группа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подготовительная группа</w:t>
            </w:r>
          </w:p>
        </w:tc>
      </w:tr>
      <w:tr w:rsidR="002F7E41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C144B5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Образовательная область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</w:tr>
      <w:tr w:rsidR="002F7E41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8E" w:rsidRDefault="00F5118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8E" w:rsidRDefault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Количество занятий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C144B5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Речевое развитие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Развитие речи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Чтение художественной литературы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 w:rsidP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Художественно-эстетическое направление развития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180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Музыка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Художествен</w:t>
            </w: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ное творчество</w:t>
            </w:r>
          </w:p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 рисование</w:t>
            </w:r>
          </w:p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 лепка</w:t>
            </w:r>
          </w:p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-аппликация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 w:rsidP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1.4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Физическое направление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468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56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504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54B80" w:rsidRDefault="006E67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1ч.28 мин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2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 ч.30 мин</w:t>
            </w:r>
          </w:p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 w:rsidP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3ч 20 мин.</w:t>
            </w:r>
            <w:r w:rsidR="00B20D42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B20D42" w:rsidRPr="0025794E" w:rsidRDefault="00B20D42" w:rsidP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 w:rsidP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 ч 25 мин</w:t>
            </w:r>
            <w:r w:rsidR="00B20D42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B20D42" w:rsidRPr="0025794E" w:rsidRDefault="00B20D42" w:rsidP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7 час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54B80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0597B" w:rsidTr="00046015">
        <w:trPr>
          <w:trHeight w:val="104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597B" w:rsidRDefault="00D059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597B" w:rsidRPr="002A4685" w:rsidRDefault="00D059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highlight w:val="yellow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Коррекционные з</w:t>
            </w:r>
            <w:r w:rsidRPr="00FC375C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анят</w:t>
            </w: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ия (логопедические)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7B" w:rsidRPr="00B20D42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7B" w:rsidRPr="00B20D42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7B" w:rsidRPr="00B20D42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7B" w:rsidRDefault="00D0597B" w:rsidP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D0597B" w:rsidRDefault="00D0597B" w:rsidP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фронтальные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</w:tr>
      <w:tr w:rsidR="00D0597B" w:rsidTr="00F77D5A">
        <w:trPr>
          <w:trHeight w:val="31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597B" w:rsidRDefault="00D059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597B" w:rsidRDefault="00D059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7B" w:rsidRPr="00B20D42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7B" w:rsidRPr="00B20D42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7B" w:rsidRPr="00B20D42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7B" w:rsidRDefault="00D0597B" w:rsidP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7B" w:rsidRDefault="00897353" w:rsidP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 часа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7B" w:rsidRDefault="00D0597B" w:rsidP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7B" w:rsidRDefault="00D0597B" w:rsidP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0597B" w:rsidTr="000856FE">
        <w:trPr>
          <w:trHeight w:val="7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597B" w:rsidRDefault="00D059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597B" w:rsidRDefault="00D059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7B" w:rsidRPr="00B20D42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7B" w:rsidRPr="00B20D42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7B" w:rsidRPr="00B20D42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7B" w:rsidRDefault="00D0597B" w:rsidP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Индивид.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7B" w:rsidRDefault="00D0597B" w:rsidP="002507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144</w:t>
            </w:r>
          </w:p>
          <w:p w:rsidR="00D0597B" w:rsidRDefault="00D0597B" w:rsidP="002507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D0597B" w:rsidRDefault="00D0597B" w:rsidP="002507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0597B" w:rsidTr="000856FE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7B" w:rsidRDefault="00D059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7B" w:rsidRDefault="00D059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7B" w:rsidRPr="00B20D42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7B" w:rsidRPr="00B20D42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7B" w:rsidRPr="00B20D42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7B" w:rsidRDefault="00D0597B" w:rsidP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7B" w:rsidRDefault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7B" w:rsidRDefault="00897353" w:rsidP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1ч40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7B" w:rsidRDefault="00D0597B" w:rsidP="00D05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7B" w:rsidRDefault="00D0597B" w:rsidP="002507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2.1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2A4685" w:rsidRDefault="0023173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FC375C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кружки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  <w:r w:rsid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раз</w:t>
            </w: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а</w:t>
            </w:r>
            <w:r w:rsid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 w:rsidP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3</w:t>
            </w:r>
            <w:r w:rsid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раза 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ВСЕГО: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B20D42" w:rsidP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B20D42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2ч.45 мин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B20D42" w:rsidP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4</w:t>
            </w:r>
            <w:r w:rsid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 xml:space="preserve">ч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 w:rsidP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6</w:t>
            </w:r>
            <w:r w:rsid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 xml:space="preserve">ч </w:t>
            </w: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15</w:t>
            </w:r>
            <w:r w:rsid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 xml:space="preserve"> мин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 w:rsidP="00F511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 xml:space="preserve">8ч </w:t>
            </w:r>
            <w:r w:rsidR="00B20D42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30 мин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4C1786" w:rsidRDefault="004C1786" w:rsidP="00F5118E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4C1786" w:rsidRDefault="004C1786" w:rsidP="00F5118E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4C1786" w:rsidRDefault="004C1786" w:rsidP="00F5118E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F5118E" w:rsidRPr="00794CA1" w:rsidRDefault="00F5118E" w:rsidP="00F5118E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  <w:r w:rsidRPr="00794CA1"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t>Пояснительная записка к учебному плану</w:t>
      </w:r>
      <w:r w:rsidRPr="00794CA1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 xml:space="preserve"> 201</w:t>
      </w:r>
      <w:r w:rsidR="00827257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>8</w:t>
      </w:r>
      <w:r w:rsidRPr="00794CA1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>- 201</w:t>
      </w:r>
      <w:r w:rsidR="00827257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>9</w:t>
      </w:r>
      <w:r w:rsidRPr="00794CA1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 xml:space="preserve"> учебный год</w:t>
      </w:r>
    </w:p>
    <w:p w:rsidR="00F5118E" w:rsidRPr="00794CA1" w:rsidRDefault="00F5118E" w:rsidP="00F5118E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</w:p>
    <w:p w:rsidR="00F5118E" w:rsidRPr="00794CA1" w:rsidRDefault="00F5118E" w:rsidP="00794CA1">
      <w:pPr>
        <w:widowControl w:val="0"/>
        <w:suppressAutoHyphens/>
        <w:spacing w:after="0" w:line="360" w:lineRule="auto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Учебный план разработан в соответствии: </w:t>
      </w:r>
    </w:p>
    <w:p w:rsidR="00F5118E" w:rsidRPr="00794CA1" w:rsidRDefault="00F5118E" w:rsidP="00794CA1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Приказ Министерства образования и науки Российской федерации «</w:t>
      </w:r>
      <w:r w:rsidR="0025794E"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17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» </w:t>
      </w:r>
      <w:r w:rsidR="0025794E"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октября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 20</w:t>
      </w:r>
      <w:r w:rsidR="0025794E"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13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г.</w:t>
      </w:r>
      <w:r w:rsidR="00794CA1"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 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№ </w:t>
      </w:r>
      <w:r w:rsidR="0025794E"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1155 Федеральное государственное образовательный стандарт дошкольного образования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. </w:t>
      </w:r>
    </w:p>
    <w:p w:rsidR="00F5118E" w:rsidRPr="00794CA1" w:rsidRDefault="00F5118E" w:rsidP="00794CA1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left"/>
        <w:rPr>
          <w:b w:val="0"/>
          <w:i w:val="0"/>
          <w:sz w:val="28"/>
          <w:szCs w:val="28"/>
        </w:rPr>
      </w:pPr>
      <w:r w:rsidRPr="00794CA1">
        <w:rPr>
          <w:rFonts w:eastAsia="DejaVu Sans" w:cs="DejaVu Sans"/>
          <w:kern w:val="2"/>
          <w:sz w:val="28"/>
          <w:szCs w:val="28"/>
          <w:lang w:eastAsia="hi-IN" w:bidi="hi-IN"/>
        </w:rPr>
        <w:t xml:space="preserve"> </w:t>
      </w:r>
      <w:r w:rsidRPr="00794CA1">
        <w:rPr>
          <w:b w:val="0"/>
          <w:i w:val="0"/>
          <w:sz w:val="28"/>
          <w:szCs w:val="28"/>
        </w:rPr>
        <w:t>Законом Российской Федерации от 29.12.2012. №273</w:t>
      </w:r>
      <w:r w:rsidR="00794CA1" w:rsidRPr="00794CA1">
        <w:rPr>
          <w:b w:val="0"/>
          <w:i w:val="0"/>
          <w:sz w:val="28"/>
          <w:szCs w:val="28"/>
        </w:rPr>
        <w:t>-</w:t>
      </w:r>
      <w:r w:rsidRPr="00794CA1">
        <w:rPr>
          <w:b w:val="0"/>
          <w:i w:val="0"/>
          <w:sz w:val="28"/>
          <w:szCs w:val="28"/>
        </w:rPr>
        <w:t xml:space="preserve"> ФЗ « Об образовании</w:t>
      </w:r>
      <w:r w:rsidR="00794CA1" w:rsidRPr="00794CA1">
        <w:rPr>
          <w:b w:val="0"/>
          <w:i w:val="0"/>
          <w:sz w:val="28"/>
          <w:szCs w:val="28"/>
        </w:rPr>
        <w:t xml:space="preserve"> Российской Федерации</w:t>
      </w:r>
      <w:r w:rsidRPr="00794CA1">
        <w:rPr>
          <w:b w:val="0"/>
          <w:i w:val="0"/>
          <w:sz w:val="28"/>
          <w:szCs w:val="28"/>
        </w:rPr>
        <w:t xml:space="preserve">»  </w:t>
      </w:r>
    </w:p>
    <w:p w:rsidR="00FC375C" w:rsidRDefault="00F5118E" w:rsidP="00794CA1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left"/>
        <w:rPr>
          <w:b w:val="0"/>
          <w:i w:val="0"/>
          <w:sz w:val="28"/>
          <w:szCs w:val="28"/>
        </w:rPr>
      </w:pPr>
      <w:r w:rsidRPr="00FC375C">
        <w:rPr>
          <w:b w:val="0"/>
          <w:i w:val="0"/>
          <w:sz w:val="28"/>
          <w:szCs w:val="28"/>
        </w:rPr>
        <w:t xml:space="preserve">СанПиН 2.4.1.3049-13 «Санитарно — эпидемиологические требования к устройству, содержанию и организации режима работы в ДОУ»  от 15.05.2013. </w:t>
      </w:r>
    </w:p>
    <w:p w:rsidR="00F5118E" w:rsidRPr="00FC375C" w:rsidRDefault="0025794E" w:rsidP="00794CA1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left"/>
        <w:rPr>
          <w:b w:val="0"/>
          <w:i w:val="0"/>
          <w:sz w:val="28"/>
          <w:szCs w:val="28"/>
        </w:rPr>
      </w:pPr>
      <w:r w:rsidRPr="00FC375C">
        <w:rPr>
          <w:b w:val="0"/>
          <w:i w:val="0"/>
          <w:sz w:val="28"/>
          <w:szCs w:val="28"/>
        </w:rPr>
        <w:t>Примерная программа «От рождения до школы»</w:t>
      </w:r>
    </w:p>
    <w:p w:rsidR="00F5118E" w:rsidRPr="00794CA1" w:rsidRDefault="00F5118E" w:rsidP="00794CA1">
      <w:pPr>
        <w:widowControl w:val="0"/>
        <w:suppressAutoHyphens/>
        <w:spacing w:after="0" w:line="360" w:lineRule="auto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</w:p>
    <w:p w:rsidR="00794CA1" w:rsidRPr="00794CA1" w:rsidRDefault="00794CA1" w:rsidP="00794CA1">
      <w:pPr>
        <w:shd w:val="clear" w:color="auto" w:fill="FFFFFF"/>
        <w:tabs>
          <w:tab w:val="left" w:pos="116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        Социально-коммуникативное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t xml:space="preserve"> развитие направлено на усвоение норм и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ценностей, принятых в обществе, включая моральные и нравственные ценности; 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t>развитие общения и взаимодействия ребёнка с взрослыми и сверстниками;</w:t>
      </w:r>
      <w:r w:rsidRPr="00794CA1">
        <w:rPr>
          <w:rFonts w:ascii="Times New Roman" w:hAnsi="Times New Roman"/>
          <w:sz w:val="28"/>
          <w:szCs w:val="28"/>
        </w:rPr>
        <w:t xml:space="preserve">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становление самостоятельности, целенаправленности и саморегуляции собственных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действий; развитие социального и эмоционального интеллекта, эмоциональной </w:t>
      </w:r>
      <w:r w:rsidRPr="00794CA1">
        <w:rPr>
          <w:rFonts w:ascii="Times New Roman" w:hAnsi="Times New Roman"/>
          <w:color w:val="000000"/>
          <w:spacing w:val="6"/>
          <w:sz w:val="28"/>
          <w:szCs w:val="28"/>
        </w:rPr>
        <w:t xml:space="preserve">отзывчивости, сопереживания, формирование готовности к совместной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>формирование основ безопасного поведения в быту, социуме, природе.</w:t>
      </w:r>
    </w:p>
    <w:p w:rsidR="00794CA1" w:rsidRPr="00794CA1" w:rsidRDefault="00794CA1" w:rsidP="00794CA1">
      <w:pPr>
        <w:shd w:val="clear" w:color="auto" w:fill="FFFFFF"/>
        <w:spacing w:after="0" w:line="360" w:lineRule="auto"/>
        <w:ind w:firstLine="682"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color w:val="000000"/>
          <w:spacing w:val="2"/>
          <w:sz w:val="28"/>
          <w:szCs w:val="28"/>
        </w:rPr>
        <w:lastRenderedPageBreak/>
        <w:t>Познавательное</w:t>
      </w:r>
      <w:r w:rsidRPr="00794CA1">
        <w:rPr>
          <w:rFonts w:ascii="Times New Roman" w:hAnsi="Times New Roman"/>
          <w:color w:val="000000"/>
          <w:spacing w:val="2"/>
          <w:sz w:val="28"/>
          <w:szCs w:val="28"/>
        </w:rPr>
        <w:t xml:space="preserve"> развитие предполагает развитие интересов детей,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r w:rsidRPr="00794CA1">
        <w:rPr>
          <w:rFonts w:ascii="Times New Roman" w:hAnsi="Times New Roman"/>
          <w:color w:val="000000"/>
          <w:spacing w:val="3"/>
          <w:sz w:val="28"/>
          <w:szCs w:val="28"/>
        </w:rPr>
        <w:t xml:space="preserve">формирование первичных представлений о себе, других людях, объектах </w:t>
      </w:r>
      <w:r w:rsidRPr="00794CA1">
        <w:rPr>
          <w:rFonts w:ascii="Times New Roman" w:hAnsi="Times New Roman"/>
          <w:color w:val="000000"/>
          <w:spacing w:val="-8"/>
          <w:sz w:val="28"/>
          <w:szCs w:val="28"/>
        </w:rPr>
        <w:t xml:space="preserve">окружающего мира, о свойствах и отношениях объектов окружающего мира, (форме, </w:t>
      </w:r>
      <w:r w:rsidRPr="00794CA1">
        <w:rPr>
          <w:rFonts w:ascii="Times New Roman" w:hAnsi="Times New Roman"/>
          <w:color w:val="000000"/>
          <w:sz w:val="28"/>
          <w:szCs w:val="28"/>
        </w:rPr>
        <w:t xml:space="preserve">цвете, размере, материале, звучании, ритме, темпе, количестве, числе, части и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 xml:space="preserve">народа, об отечественных традициях и праздниках, о планете Земля как общем доме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>людей, об особенностях её природы, многообразии стран и народов мира.</w:t>
      </w:r>
    </w:p>
    <w:p w:rsidR="00794CA1" w:rsidRPr="00794CA1" w:rsidRDefault="00794CA1" w:rsidP="00794CA1">
      <w:pPr>
        <w:shd w:val="clear" w:color="auto" w:fill="FFFFFF"/>
        <w:spacing w:after="0" w:line="360" w:lineRule="auto"/>
        <w:ind w:firstLine="672"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color w:val="000000"/>
          <w:spacing w:val="3"/>
          <w:sz w:val="28"/>
          <w:szCs w:val="28"/>
        </w:rPr>
        <w:t>Речевое</w:t>
      </w:r>
      <w:r w:rsidRPr="00794CA1">
        <w:rPr>
          <w:rFonts w:ascii="Times New Roman" w:hAnsi="Times New Roman"/>
          <w:color w:val="000000"/>
          <w:spacing w:val="3"/>
          <w:sz w:val="28"/>
          <w:szCs w:val="28"/>
        </w:rPr>
        <w:t xml:space="preserve"> развитие включает владение речью как средством общения и </w:t>
      </w:r>
      <w:r w:rsidRPr="00794CA1">
        <w:rPr>
          <w:rFonts w:ascii="Times New Roman" w:hAnsi="Times New Roman"/>
          <w:color w:val="000000"/>
          <w:spacing w:val="-1"/>
          <w:sz w:val="28"/>
          <w:szCs w:val="28"/>
        </w:rPr>
        <w:t xml:space="preserve">культуры; обогащение активного словаря; развитие связной, грамматически </w:t>
      </w:r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t>правильной диалогической и монологической речи; развитие речевого творчества;</w:t>
      </w:r>
      <w:r w:rsidRPr="00794CA1">
        <w:rPr>
          <w:rFonts w:ascii="Times New Roman" w:hAnsi="Times New Roman"/>
          <w:sz w:val="28"/>
          <w:szCs w:val="28"/>
        </w:rPr>
        <w:t xml:space="preserve"> </w:t>
      </w:r>
      <w:r w:rsidRPr="00794CA1">
        <w:rPr>
          <w:rFonts w:ascii="Times New Roman" w:hAnsi="Times New Roman"/>
          <w:color w:val="000000"/>
          <w:spacing w:val="-1"/>
          <w:sz w:val="28"/>
          <w:szCs w:val="28"/>
        </w:rPr>
        <w:t xml:space="preserve">развитие звуковой и интонационной культуры речи, фонематического слуха;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знакомство с книжной культурой, детской литературой, понимание на слух текстов </w:t>
      </w:r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t>различных жанров детской литературы; формирование звуковой аналитико-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>синтетической активности как предпосылки обучения грамоте.</w:t>
      </w:r>
    </w:p>
    <w:p w:rsidR="00794CA1" w:rsidRPr="00794CA1" w:rsidRDefault="00794CA1" w:rsidP="00794CA1">
      <w:pPr>
        <w:shd w:val="clear" w:color="auto" w:fill="FFFFFF"/>
        <w:spacing w:after="0" w:line="360" w:lineRule="auto"/>
        <w:ind w:firstLine="677"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Художественно-эстетическое </w:t>
      </w:r>
      <w:r w:rsidRPr="00794CA1">
        <w:rPr>
          <w:rFonts w:ascii="Times New Roman" w:hAnsi="Times New Roman"/>
          <w:color w:val="000000"/>
          <w:spacing w:val="-4"/>
          <w:sz w:val="28"/>
          <w:szCs w:val="28"/>
        </w:rPr>
        <w:t xml:space="preserve">развитие предполагает развитие предпосылок </w:t>
      </w:r>
      <w:r w:rsidRPr="00794CA1">
        <w:rPr>
          <w:rFonts w:ascii="Times New Roman" w:hAnsi="Times New Roman"/>
          <w:color w:val="000000"/>
          <w:spacing w:val="4"/>
          <w:sz w:val="28"/>
          <w:szCs w:val="28"/>
        </w:rPr>
        <w:t xml:space="preserve">ценностно-смыслового восприятия и понимания произведений искусства </w:t>
      </w:r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t xml:space="preserve">(словесного, музыкального, изобразительного), мира, природы; становление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t xml:space="preserve">фольклора; стимулирование сопереживания персонажам художественных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794CA1">
        <w:rPr>
          <w:rFonts w:ascii="Times New Roman" w:hAnsi="Times New Roman"/>
          <w:bCs/>
          <w:color w:val="000000"/>
          <w:spacing w:val="-6"/>
          <w:sz w:val="28"/>
          <w:szCs w:val="28"/>
        </w:rPr>
        <w:t>др.).</w:t>
      </w:r>
    </w:p>
    <w:p w:rsidR="00794CA1" w:rsidRDefault="00794CA1" w:rsidP="00794CA1">
      <w:pPr>
        <w:shd w:val="clear" w:color="auto" w:fill="FFFFFF"/>
        <w:spacing w:after="0" w:line="360" w:lineRule="auto"/>
        <w:ind w:firstLine="696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794CA1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Физическое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развитие включает приобретение опыта в следующих видах </w:t>
      </w:r>
      <w:r w:rsidRPr="00794CA1">
        <w:rPr>
          <w:rFonts w:ascii="Times New Roman" w:hAnsi="Times New Roman"/>
          <w:color w:val="000000"/>
          <w:spacing w:val="4"/>
          <w:sz w:val="28"/>
          <w:szCs w:val="28"/>
        </w:rPr>
        <w:t xml:space="preserve">деятельности детей: двигательной, в том числе связанной с выполнением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t xml:space="preserve">системы организма, развитию равновесия, координации 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движения, крупной и </w:t>
      </w:r>
      <w:r w:rsidRPr="00794CA1">
        <w:rPr>
          <w:rFonts w:ascii="Times New Roman" w:hAnsi="Times New Roman"/>
          <w:color w:val="000000"/>
          <w:spacing w:val="4"/>
          <w:sz w:val="28"/>
          <w:szCs w:val="28"/>
        </w:rPr>
        <w:t xml:space="preserve">мелкой моторики обеих рук, а также с правильным, не наносящем ущерба </w:t>
      </w:r>
      <w:r w:rsidRPr="00794CA1">
        <w:rPr>
          <w:rFonts w:ascii="Times New Roman" w:hAnsi="Times New Roman"/>
          <w:color w:val="000000"/>
          <w:spacing w:val="2"/>
          <w:sz w:val="28"/>
          <w:szCs w:val="28"/>
        </w:rPr>
        <w:t xml:space="preserve">организму, выполнением основных движений (ходьба, бег, мягкие прыжки, </w:t>
      </w:r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t xml:space="preserve">повороты в обе стороны), формирование начальных представлений о некоторых </w:t>
      </w:r>
      <w:r w:rsidRPr="00794CA1">
        <w:rPr>
          <w:rFonts w:ascii="Times New Roman" w:hAnsi="Times New Roman"/>
          <w:color w:val="000000"/>
          <w:spacing w:val="-2"/>
          <w:sz w:val="28"/>
          <w:szCs w:val="28"/>
        </w:rPr>
        <w:t xml:space="preserve">видах, спорта, овладение подвижными играми с правилами; становление </w:t>
      </w:r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 xml:space="preserve">целенаправленности и саморегуляции в двигательной сфере; становление ценностей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здорового образа жизни, овладение его элементарными нормами и правилами (в </w:t>
      </w:r>
      <w:r w:rsidRPr="00794CA1">
        <w:rPr>
          <w:rFonts w:ascii="Times New Roman" w:hAnsi="Times New Roman"/>
          <w:color w:val="000000"/>
          <w:spacing w:val="3"/>
          <w:sz w:val="28"/>
          <w:szCs w:val="28"/>
        </w:rPr>
        <w:t xml:space="preserve">питании, двигательном режиме, закаливании, при формировании полезных </w:t>
      </w:r>
      <w:r w:rsidRPr="00794CA1">
        <w:rPr>
          <w:rFonts w:ascii="Times New Roman" w:hAnsi="Times New Roman"/>
          <w:color w:val="000000"/>
          <w:spacing w:val="-8"/>
          <w:sz w:val="28"/>
          <w:szCs w:val="28"/>
        </w:rPr>
        <w:t>привычек и др.).</w:t>
      </w:r>
    </w:p>
    <w:p w:rsidR="0025070B" w:rsidRPr="004222BD" w:rsidRDefault="00B52FB8" w:rsidP="00794CA1">
      <w:pPr>
        <w:shd w:val="clear" w:color="auto" w:fill="FFFFFF"/>
        <w:spacing w:after="0" w:line="360" w:lineRule="auto"/>
        <w:ind w:firstLine="696"/>
        <w:jc w:val="both"/>
        <w:rPr>
          <w:rFonts w:ascii="Times New Roman" w:hAnsi="Times New Roman"/>
          <w:b/>
          <w:sz w:val="28"/>
          <w:szCs w:val="28"/>
        </w:rPr>
      </w:pPr>
      <w:r w:rsidRPr="004222BD">
        <w:rPr>
          <w:rFonts w:ascii="Times New Roman" w:hAnsi="Times New Roman"/>
          <w:b/>
          <w:color w:val="000000"/>
          <w:spacing w:val="-8"/>
          <w:sz w:val="28"/>
          <w:szCs w:val="28"/>
        </w:rPr>
        <w:t xml:space="preserve">Коррекционное </w:t>
      </w:r>
    </w:p>
    <w:p w:rsidR="00794CA1" w:rsidRPr="004222BD" w:rsidRDefault="00794CA1" w:rsidP="00794CA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B4681" w:rsidRPr="004222BD" w:rsidRDefault="008B4681" w:rsidP="008B4681">
      <w:pPr>
        <w:spacing w:after="150"/>
        <w:ind w:firstLine="720"/>
        <w:rPr>
          <w:rFonts w:ascii="Times New Roman" w:hAnsi="Times New Roman"/>
          <w:sz w:val="28"/>
          <w:szCs w:val="28"/>
        </w:rPr>
      </w:pPr>
      <w:r w:rsidRPr="004222BD">
        <w:rPr>
          <w:rFonts w:ascii="Times New Roman" w:hAnsi="Times New Roman"/>
          <w:sz w:val="28"/>
          <w:szCs w:val="28"/>
        </w:rPr>
        <w:t>Содержание коррекционной работы в МБДОУ обеспечивает:</w:t>
      </w:r>
    </w:p>
    <w:p w:rsidR="008B4681" w:rsidRPr="004222BD" w:rsidRDefault="008B4681" w:rsidP="008B4681">
      <w:pPr>
        <w:spacing w:after="150"/>
        <w:ind w:firstLine="720"/>
        <w:rPr>
          <w:rFonts w:ascii="Times New Roman" w:hAnsi="Times New Roman"/>
          <w:sz w:val="28"/>
          <w:szCs w:val="28"/>
        </w:rPr>
      </w:pPr>
      <w:r w:rsidRPr="004222BD">
        <w:rPr>
          <w:rFonts w:ascii="Times New Roman" w:hAnsi="Times New Roman"/>
          <w:sz w:val="28"/>
          <w:szCs w:val="28"/>
        </w:rPr>
        <w:t>- 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</w:t>
      </w:r>
    </w:p>
    <w:p w:rsidR="008B4681" w:rsidRPr="004222BD" w:rsidRDefault="008B4681" w:rsidP="008B4681">
      <w:pPr>
        <w:spacing w:after="150"/>
        <w:ind w:firstLine="720"/>
        <w:rPr>
          <w:rFonts w:ascii="Times New Roman" w:hAnsi="Times New Roman"/>
          <w:sz w:val="28"/>
          <w:szCs w:val="28"/>
        </w:rPr>
      </w:pPr>
      <w:r w:rsidRPr="004222BD">
        <w:rPr>
          <w:rFonts w:ascii="Times New Roman" w:hAnsi="Times New Roman"/>
          <w:sz w:val="28"/>
          <w:szCs w:val="28"/>
        </w:rPr>
        <w:t>- осуществление индивидуально ориентированной психолого-медико-педагогической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</w:t>
      </w:r>
    </w:p>
    <w:p w:rsidR="008B4681" w:rsidRPr="004222BD" w:rsidRDefault="008B4681" w:rsidP="008B4681">
      <w:pPr>
        <w:spacing w:after="150"/>
        <w:ind w:firstLine="720"/>
        <w:rPr>
          <w:rFonts w:ascii="Times New Roman" w:hAnsi="Times New Roman"/>
          <w:sz w:val="28"/>
          <w:szCs w:val="28"/>
        </w:rPr>
      </w:pPr>
      <w:r w:rsidRPr="004222BD">
        <w:rPr>
          <w:rFonts w:ascii="Times New Roman" w:hAnsi="Times New Roman"/>
          <w:sz w:val="28"/>
          <w:szCs w:val="28"/>
        </w:rPr>
        <w:t>- возможность освоения детьми с ограниченными возможностями здоровья ООП МБДОУ и их интеграции в образовательном учреждении.</w:t>
      </w:r>
    </w:p>
    <w:p w:rsidR="008B4681" w:rsidRPr="004222BD" w:rsidRDefault="008B4681" w:rsidP="008B4681">
      <w:pPr>
        <w:shd w:val="clear" w:color="auto" w:fill="FFFFFF"/>
        <w:spacing w:after="150" w:line="346" w:lineRule="atLeast"/>
        <w:ind w:firstLine="708"/>
        <w:textAlignment w:val="baseline"/>
        <w:rPr>
          <w:rFonts w:ascii="Times New Roman" w:hAnsi="Times New Roman"/>
          <w:sz w:val="28"/>
          <w:szCs w:val="28"/>
        </w:rPr>
      </w:pPr>
      <w:r w:rsidRPr="004222B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МБДОУ действует логопедическая группа для детей с нарушением речи. Основным контингентом этой  группы являются логопаты с речевым заключением ОНР-</w:t>
      </w:r>
      <w:r w:rsidRPr="004222B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III</w:t>
      </w:r>
      <w:r w:rsidRPr="004222BD">
        <w:rPr>
          <w:rFonts w:ascii="Times New Roman" w:hAnsi="Times New Roman"/>
          <w:color w:val="000000"/>
          <w:sz w:val="28"/>
          <w:szCs w:val="28"/>
        </w:rPr>
        <w:t> </w:t>
      </w:r>
      <w:r w:rsidRPr="004222B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уровня и ФФН. Кроме них в детском саду работает коррекционная группа для детей с нарушениями в психическом и познавательном развитии. Коррекцию в этих группах осуществляют учитель-логопед, психолог.</w:t>
      </w:r>
    </w:p>
    <w:p w:rsidR="008B4681" w:rsidRPr="004222BD" w:rsidRDefault="008B4681" w:rsidP="008B4681">
      <w:pPr>
        <w:shd w:val="clear" w:color="auto" w:fill="FFFFFF"/>
        <w:spacing w:after="150" w:line="346" w:lineRule="atLeast"/>
        <w:textAlignment w:val="baseline"/>
        <w:rPr>
          <w:rFonts w:ascii="Times New Roman" w:hAnsi="Times New Roman"/>
          <w:sz w:val="28"/>
          <w:szCs w:val="28"/>
        </w:rPr>
      </w:pPr>
      <w:r w:rsidRPr="004222B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Количество занятий в программе скорректировано.</w:t>
      </w:r>
    </w:p>
    <w:p w:rsidR="008B4681" w:rsidRPr="004222BD" w:rsidRDefault="008B4681" w:rsidP="008B4681">
      <w:pPr>
        <w:shd w:val="clear" w:color="auto" w:fill="FFFFFF"/>
        <w:spacing w:after="150" w:line="346" w:lineRule="atLeast"/>
        <w:textAlignment w:val="baseline"/>
        <w:rPr>
          <w:rFonts w:ascii="Times New Roman" w:hAnsi="Times New Roman"/>
          <w:sz w:val="28"/>
          <w:szCs w:val="28"/>
        </w:rPr>
      </w:pPr>
      <w:r w:rsidRPr="004222B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Группы компенсирующей направленности (логопедические и ЗПР) комплектуются поэтапно:</w:t>
      </w:r>
    </w:p>
    <w:p w:rsidR="008B4681" w:rsidRPr="004222BD" w:rsidRDefault="008B4681" w:rsidP="008B4681">
      <w:pPr>
        <w:shd w:val="clear" w:color="auto" w:fill="FFFFFF"/>
        <w:spacing w:after="150" w:line="346" w:lineRule="atLeast"/>
        <w:textAlignment w:val="baseline"/>
        <w:rPr>
          <w:rFonts w:ascii="Times New Roman" w:hAnsi="Times New Roman"/>
          <w:sz w:val="28"/>
          <w:szCs w:val="28"/>
        </w:rPr>
      </w:pPr>
      <w:r w:rsidRPr="004222B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1.На основании письменного запроса родителей – заявления в МБДОУ проводится первичное обследование детей на предмет выявления отклонений в речевом и познавательном развитии.</w:t>
      </w:r>
    </w:p>
    <w:p w:rsidR="008B4681" w:rsidRPr="004222BD" w:rsidRDefault="008B4681" w:rsidP="008B4681">
      <w:pPr>
        <w:shd w:val="clear" w:color="auto" w:fill="FFFFFF"/>
        <w:spacing w:after="150" w:line="346" w:lineRule="atLeast"/>
        <w:textAlignment w:val="baseline"/>
        <w:rPr>
          <w:rFonts w:ascii="Times New Roman" w:hAnsi="Times New Roman"/>
          <w:sz w:val="28"/>
          <w:szCs w:val="28"/>
        </w:rPr>
      </w:pPr>
      <w:r w:rsidRPr="004222B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2.Результаты обследования выносятся на заседание ПМПк МБДОУ.</w:t>
      </w:r>
    </w:p>
    <w:p w:rsidR="008B4681" w:rsidRPr="004222BD" w:rsidRDefault="008B4681" w:rsidP="008B4681">
      <w:pPr>
        <w:shd w:val="clear" w:color="auto" w:fill="FFFFFF"/>
        <w:spacing w:after="150" w:line="346" w:lineRule="atLeast"/>
        <w:textAlignment w:val="baseline"/>
        <w:rPr>
          <w:rFonts w:ascii="Times New Roman" w:hAnsi="Times New Roman"/>
          <w:sz w:val="28"/>
          <w:szCs w:val="28"/>
        </w:rPr>
      </w:pPr>
      <w:r w:rsidRPr="004222B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3.По согласию родителей дети направляются на обследование на районную ПМПК</w:t>
      </w:r>
    </w:p>
    <w:p w:rsidR="008B4681" w:rsidRPr="004222BD" w:rsidRDefault="008B4681" w:rsidP="008B4681">
      <w:pPr>
        <w:shd w:val="clear" w:color="auto" w:fill="FFFFFF"/>
        <w:spacing w:after="150" w:line="346" w:lineRule="atLeast"/>
        <w:textAlignment w:val="baseline"/>
        <w:rPr>
          <w:rFonts w:ascii="Times New Roman" w:hAnsi="Times New Roman"/>
          <w:sz w:val="28"/>
          <w:szCs w:val="28"/>
        </w:rPr>
      </w:pPr>
      <w:r w:rsidRPr="004222B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4.На основании полученного заключения и выписки из протокола обследования, проводится комплектование групп по диагнозам.</w:t>
      </w:r>
    </w:p>
    <w:p w:rsidR="008B4681" w:rsidRPr="004222BD" w:rsidRDefault="008B4681" w:rsidP="008B4681">
      <w:pPr>
        <w:shd w:val="clear" w:color="auto" w:fill="FFFFFF"/>
        <w:spacing w:after="150" w:line="346" w:lineRule="atLeast"/>
        <w:ind w:firstLine="708"/>
        <w:textAlignment w:val="baseline"/>
        <w:rPr>
          <w:rFonts w:ascii="Times New Roman" w:hAnsi="Times New Roman"/>
          <w:sz w:val="28"/>
          <w:szCs w:val="28"/>
        </w:rPr>
      </w:pPr>
      <w:r w:rsidRPr="004222B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Коррекционная группа для детей с нарушением зрения комплектуются по результатам углубленного осмотра, проводимого врачами-специалистами.</w:t>
      </w:r>
    </w:p>
    <w:p w:rsidR="008B4681" w:rsidRPr="004222BD" w:rsidRDefault="008B4681" w:rsidP="008B4681">
      <w:pPr>
        <w:shd w:val="clear" w:color="auto" w:fill="FFFFFF"/>
        <w:spacing w:after="150" w:line="346" w:lineRule="atLeast"/>
        <w:ind w:firstLine="708"/>
        <w:textAlignment w:val="baseline"/>
        <w:rPr>
          <w:rFonts w:ascii="Times New Roman" w:hAnsi="Times New Roman"/>
          <w:sz w:val="28"/>
          <w:szCs w:val="28"/>
        </w:rPr>
      </w:pPr>
      <w:r w:rsidRPr="004222B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группах комбинированной направленности основная часть времени отводится на непосредственно образовательную деятельность, осуществляемую в процессе организа</w:t>
      </w:r>
      <w:r w:rsidRPr="004222B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softHyphen/>
        <w:t>ции различных видов детской деятельности: игровой, коммуникативной, трудовой, познавательно-исследовательской, продуктивной, музыкально-художественной, чтения и коррекции недостатков в психическом и речевом развитии, которая проводится учителем-логопедом и педагогом- психологом на организованных фрон</w:t>
      </w:r>
      <w:r w:rsidRPr="004222B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softHyphen/>
        <w:t>тальных и индивидуальных занятиях.</w:t>
      </w:r>
    </w:p>
    <w:p w:rsidR="008B4681" w:rsidRPr="004222BD" w:rsidRDefault="008B4681" w:rsidP="008B4681">
      <w:pPr>
        <w:shd w:val="clear" w:color="auto" w:fill="FFFFFF"/>
        <w:spacing w:after="150" w:line="346" w:lineRule="atLeast"/>
        <w:ind w:firstLine="708"/>
        <w:textAlignment w:val="baseline"/>
        <w:rPr>
          <w:rFonts w:ascii="Times New Roman" w:hAnsi="Times New Roman"/>
          <w:sz w:val="28"/>
          <w:szCs w:val="28"/>
        </w:rPr>
      </w:pPr>
      <w:r w:rsidRPr="004222B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 целью разработки индивидуального маршрута раз</w:t>
      </w:r>
      <w:r w:rsidRPr="004222B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softHyphen/>
        <w:t>вития для каждого воспитанника группы компенсирующей направленности в течение года проводится дополнительное обследование специалистами МБДОУ ДС «Теремок».</w:t>
      </w:r>
      <w:r w:rsidRPr="004222BD">
        <w:rPr>
          <w:rFonts w:ascii="Times New Roman" w:hAnsi="Times New Roman"/>
          <w:color w:val="000000"/>
          <w:sz w:val="28"/>
          <w:szCs w:val="28"/>
        </w:rPr>
        <w:t> </w:t>
      </w:r>
      <w:r w:rsidRPr="004222B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Составленные планы развития корректируются в процессе мониторинга динамики развития детей и успешности освоения основной общеобразовательной программы. Мониторинг проводится ежеквартально, фиксируется в планах индивидуального сопровождения ребенка и диагностических картах обследования детей.</w:t>
      </w:r>
    </w:p>
    <w:p w:rsidR="008B4681" w:rsidRPr="004222BD" w:rsidRDefault="008B4681" w:rsidP="008B4681">
      <w:pPr>
        <w:shd w:val="clear" w:color="auto" w:fill="FFFFFF"/>
        <w:spacing w:after="150" w:line="346" w:lineRule="atLeast"/>
        <w:ind w:firstLine="708"/>
        <w:textAlignment w:val="baseline"/>
        <w:rPr>
          <w:rFonts w:ascii="Times New Roman" w:hAnsi="Times New Roman"/>
          <w:sz w:val="28"/>
          <w:szCs w:val="28"/>
        </w:rPr>
      </w:pPr>
      <w:r w:rsidRPr="004222B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Для коррекционно-развивающей работы в </w:t>
      </w:r>
      <w:r w:rsidRPr="004222BD">
        <w:rPr>
          <w:rFonts w:ascii="Times New Roman" w:hAnsi="Times New Roman"/>
          <w:sz w:val="28"/>
          <w:szCs w:val="28"/>
        </w:rPr>
        <w:t>МБ</w:t>
      </w:r>
      <w:r w:rsidRPr="004222B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ДОУ созданы все условия: дети находятся в отдельных групповых помещениях, развивающая среда которых со</w:t>
      </w:r>
      <w:r w:rsidRPr="004222B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softHyphen/>
        <w:t>ответствует специфике коррекционной работы.</w:t>
      </w:r>
    </w:p>
    <w:p w:rsidR="008B4681" w:rsidRPr="004222BD" w:rsidRDefault="008B4681" w:rsidP="008B4681">
      <w:pPr>
        <w:shd w:val="clear" w:color="auto" w:fill="FFFFFF"/>
        <w:spacing w:after="150" w:line="346" w:lineRule="atLeast"/>
        <w:textAlignment w:val="baseline"/>
        <w:rPr>
          <w:rFonts w:ascii="Times New Roman" w:hAnsi="Times New Roman"/>
          <w:sz w:val="28"/>
          <w:szCs w:val="28"/>
        </w:rPr>
      </w:pPr>
      <w:r w:rsidRPr="004222B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Воспитатели групп компенсирующей направленности раз</w:t>
      </w:r>
      <w:r w:rsidRPr="004222B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softHyphen/>
        <w:t>рабатывают перспективно-календарные планы на месяц, в которых интегрируются различные виды детской деятельности и формы организации воспитательно-образовательного процесса.</w:t>
      </w:r>
    </w:p>
    <w:p w:rsidR="008B4681" w:rsidRPr="004222BD" w:rsidRDefault="008B4681" w:rsidP="008B4681">
      <w:pPr>
        <w:spacing w:after="150" w:line="346" w:lineRule="atLeast"/>
        <w:ind w:firstLine="708"/>
        <w:textAlignment w:val="baseline"/>
        <w:rPr>
          <w:rFonts w:ascii="Times New Roman" w:hAnsi="Times New Roman"/>
          <w:sz w:val="28"/>
          <w:szCs w:val="28"/>
        </w:rPr>
      </w:pPr>
      <w:r w:rsidRPr="004222B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Компенсирующей направленности по реализации ООП осуществляется в индивидуальном консультировании по проблемам, касающимся конкретного ребенка; в групповых формах работы (родительские собрания, групповые </w:t>
      </w:r>
      <w:r w:rsidRPr="004222B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консультации и др.) в рамках педагогической просветительской деятельности </w:t>
      </w:r>
      <w:r w:rsidRPr="004222BD">
        <w:rPr>
          <w:rFonts w:ascii="Times New Roman" w:hAnsi="Times New Roman"/>
          <w:sz w:val="28"/>
          <w:szCs w:val="28"/>
        </w:rPr>
        <w:t>МБ</w:t>
      </w:r>
      <w:r w:rsidRPr="004222B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ДОУ; в совместной деятельности всех участников образовательного про</w:t>
      </w:r>
      <w:r w:rsidRPr="004222B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softHyphen/>
        <w:t>цесса (праздники, интегрированные занятия и др.).</w:t>
      </w:r>
    </w:p>
    <w:p w:rsidR="00794CA1" w:rsidRPr="004222BD" w:rsidRDefault="00794CA1">
      <w:pPr>
        <w:rPr>
          <w:rFonts w:ascii="Times New Roman" w:hAnsi="Times New Roman"/>
        </w:rPr>
      </w:pPr>
    </w:p>
    <w:p w:rsidR="00794CA1" w:rsidRPr="004222BD" w:rsidRDefault="00794CA1">
      <w:pPr>
        <w:rPr>
          <w:rFonts w:ascii="Times New Roman" w:hAnsi="Times New Roman"/>
        </w:rPr>
      </w:pPr>
    </w:p>
    <w:p w:rsidR="004222BD" w:rsidRPr="004222BD" w:rsidRDefault="004222BD">
      <w:pPr>
        <w:rPr>
          <w:rFonts w:ascii="Times New Roman" w:hAnsi="Times New Roman"/>
        </w:rPr>
      </w:pPr>
    </w:p>
    <w:sectPr w:rsidR="004222BD" w:rsidRPr="004222BD" w:rsidSect="00F5118E">
      <w:pgSz w:w="16838" w:h="11906" w:orient="landscape"/>
      <w:pgMar w:top="964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B0D" w:rsidRDefault="001D0B0D" w:rsidP="00E637CD">
      <w:pPr>
        <w:spacing w:after="0" w:line="240" w:lineRule="auto"/>
      </w:pPr>
      <w:r>
        <w:separator/>
      </w:r>
    </w:p>
  </w:endnote>
  <w:endnote w:type="continuationSeparator" w:id="1">
    <w:p w:rsidR="001D0B0D" w:rsidRDefault="001D0B0D" w:rsidP="00E6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B0D" w:rsidRDefault="001D0B0D" w:rsidP="00E637CD">
      <w:pPr>
        <w:spacing w:after="0" w:line="240" w:lineRule="auto"/>
      </w:pPr>
      <w:r>
        <w:separator/>
      </w:r>
    </w:p>
  </w:footnote>
  <w:footnote w:type="continuationSeparator" w:id="1">
    <w:p w:rsidR="001D0B0D" w:rsidRDefault="001D0B0D" w:rsidP="00E63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4">
    <w:nsid w:val="00000014"/>
    <w:multiLevelType w:val="singleLevel"/>
    <w:tmpl w:val="00000014"/>
    <w:name w:val="WW8Num24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18E"/>
    <w:rsid w:val="00034442"/>
    <w:rsid w:val="00085488"/>
    <w:rsid w:val="00166D44"/>
    <w:rsid w:val="001D0B0D"/>
    <w:rsid w:val="00231733"/>
    <w:rsid w:val="0025070B"/>
    <w:rsid w:val="0025794E"/>
    <w:rsid w:val="00257D3C"/>
    <w:rsid w:val="002A4685"/>
    <w:rsid w:val="002D6CA1"/>
    <w:rsid w:val="002F7E41"/>
    <w:rsid w:val="003C543B"/>
    <w:rsid w:val="004222BD"/>
    <w:rsid w:val="004B7F47"/>
    <w:rsid w:val="004C1786"/>
    <w:rsid w:val="00515AB9"/>
    <w:rsid w:val="0066083F"/>
    <w:rsid w:val="006E67DA"/>
    <w:rsid w:val="00794CA1"/>
    <w:rsid w:val="007A0DF9"/>
    <w:rsid w:val="007C6424"/>
    <w:rsid w:val="00827257"/>
    <w:rsid w:val="008457B2"/>
    <w:rsid w:val="00897353"/>
    <w:rsid w:val="008B4681"/>
    <w:rsid w:val="0091085D"/>
    <w:rsid w:val="0091288A"/>
    <w:rsid w:val="00946874"/>
    <w:rsid w:val="009506E5"/>
    <w:rsid w:val="00974DF0"/>
    <w:rsid w:val="009D3D03"/>
    <w:rsid w:val="009E2668"/>
    <w:rsid w:val="00A14E93"/>
    <w:rsid w:val="00A7184C"/>
    <w:rsid w:val="00AA527B"/>
    <w:rsid w:val="00AE77DA"/>
    <w:rsid w:val="00B20D42"/>
    <w:rsid w:val="00B52FB8"/>
    <w:rsid w:val="00B81EEA"/>
    <w:rsid w:val="00B96525"/>
    <w:rsid w:val="00C037DC"/>
    <w:rsid w:val="00C144B5"/>
    <w:rsid w:val="00C20F50"/>
    <w:rsid w:val="00D0597B"/>
    <w:rsid w:val="00D54B80"/>
    <w:rsid w:val="00E23386"/>
    <w:rsid w:val="00E637CD"/>
    <w:rsid w:val="00F5118E"/>
    <w:rsid w:val="00F60318"/>
    <w:rsid w:val="00FC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118E"/>
    <w:pPr>
      <w:spacing w:after="0" w:line="240" w:lineRule="auto"/>
      <w:jc w:val="center"/>
    </w:pPr>
    <w:rPr>
      <w:rFonts w:ascii="Times New Roman" w:hAnsi="Times New Roman"/>
      <w:b/>
      <w:i/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F5118E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8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63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37C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3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37C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57765-294D-4F9B-ABDC-57434299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9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1</cp:lastModifiedBy>
  <cp:revision>32</cp:revision>
  <dcterms:created xsi:type="dcterms:W3CDTF">2013-09-11T05:25:00Z</dcterms:created>
  <dcterms:modified xsi:type="dcterms:W3CDTF">2018-10-12T12:15:00Z</dcterms:modified>
</cp:coreProperties>
</file>